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2fb8" w14:textId="0ba2fb8">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111. став 12. Закона о основама система образовања и васпитања („Службени гласник РС”, бр. 88/17, 27/18 – др. закон и 10/19),</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протоколу 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"Службени гласник РС", бр. 46 од 26. јуна 2019, 104 од 31. јула 2020.</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утврђује се Протокол поступања у установи у одговору на насиље, злостављање и занемаривање.</w:t>
      </w:r>
    </w:p>
    <w:p>
      <w:pPr>
        <w:spacing w:after="150"/>
        <w:ind w:left="0"/>
        <w:jc w:val="left"/>
      </w:pPr>
      <w:r>
        <w:rPr>
          <w:rFonts w:ascii="Verdana"/>
          <w:b w:val="false"/>
          <w:i w:val="false"/>
          <w:color w:val="000000"/>
          <w:sz w:val="22"/>
        </w:rPr>
        <w:t>Протокол из става 1. овог члана одштампан је уз овај правилник и чини његов саставни део.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110-00-00086/2019-04</w:t>
      </w:r>
    </w:p>
    <w:p>
      <w:pPr>
        <w:spacing w:after="150"/>
        <w:ind w:left="0"/>
        <w:jc w:val="right"/>
      </w:pPr>
      <w:r>
        <w:rPr>
          <w:rFonts w:ascii="Verdana"/>
          <w:b w:val="false"/>
          <w:i w:val="false"/>
          <w:color w:val="000000"/>
          <w:sz w:val="22"/>
        </w:rPr>
        <w:t>У Београду, 2. априлa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Младен Шарчевић,</w:t>
      </w:r>
      <w:r>
        <w:rPr>
          <w:rFonts w:ascii="Verdana"/>
          <w:b w:val="false"/>
          <w:i w:val="false"/>
          <w:color w:val="000000"/>
          <w:sz w:val="22"/>
        </w:rPr>
        <w:t xml:space="preserve"> с.р.</w:t>
      </w:r>
    </w:p>
    <w:p>
      <w:pPr>
        <w:spacing w:after="120"/>
        <w:ind w:left="0"/>
        <w:jc w:val="center"/>
      </w:pPr>
      <w:r>
        <w:rPr>
          <w:rFonts w:ascii="Verdana"/>
          <w:b/>
          <w:i w:val="false"/>
          <w:color w:val="000000"/>
          <w:sz w:val="22"/>
        </w:rPr>
        <w:t>ПРОТОКОЛ</w:t>
      </w:r>
      <w:r>
        <w:br/>
      </w:r>
      <w:r>
        <w:rPr>
          <w:rFonts w:ascii="Verdana"/>
          <w:b/>
          <w:i w:val="false"/>
          <w:color w:val="000000"/>
          <w:sz w:val="22"/>
        </w:rPr>
        <w:t>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УВОД</w:t>
      </w:r>
    </w:p>
    <w:p>
      <w:pPr>
        <w:spacing w:after="150"/>
        <w:ind w:left="0"/>
        <w:jc w:val="left"/>
      </w:pPr>
      <w:r>
        <w:rPr>
          <w:rFonts w:ascii="Verdana"/>
          <w:b w:val="false"/>
          <w:i w:val="false"/>
          <w:color w:val="000000"/>
          <w:sz w:val="22"/>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w:t>
      </w:r>
      <w:r>
        <w:rPr>
          <w:rFonts w:ascii="Verdana"/>
          <w:b/>
          <w:i w:val="false"/>
          <w:color w:val="000000"/>
          <w:sz w:val="22"/>
        </w:rPr>
        <w:t>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w:t>
      </w:r>
      <w:r>
        <w:rPr>
          <w:rFonts w:ascii="Calibri"/>
          <w:b/>
          <w:i w:val="false"/>
          <w:color w:val="000000"/>
          <w:vertAlign w:val="superscript"/>
        </w:rPr>
        <w:t>*</w:t>
      </w:r>
      <w:r>
        <w:rPr>
          <w:rFonts w:ascii="Verdana"/>
          <w:b w:val="false"/>
          <w:i w:val="false"/>
          <w:color w:val="000000"/>
          <w:sz w:val="22"/>
        </w:rPr>
        <w:t xml:space="preserve">,  (у даљем тексту: Закон) и другим прописима којима се регулишу права детета и ученика </w:t>
      </w:r>
      <w:r>
        <w:rPr>
          <w:rFonts w:ascii="Verdana"/>
          <w:b/>
          <w:i w:val="false"/>
          <w:color w:val="000000"/>
          <w:sz w:val="22"/>
        </w:rPr>
        <w:t>као и релевантним међународним актима које је ратификовала Република Србија, а којима се регулишу права детета и ученика.</w:t>
      </w:r>
      <w:r>
        <w:rPr>
          <w:rFonts w:ascii="Calibri"/>
          <w:b/>
          <w:i w:val="false"/>
          <w:color w:val="000000"/>
          <w:vertAlign w:val="superscript"/>
        </w:rPr>
        <w:t>*</w:t>
      </w:r>
    </w:p>
    <w:p>
      <w:pPr>
        <w:spacing w:after="150"/>
        <w:ind w:left="0"/>
        <w:jc w:val="left"/>
      </w:pPr>
      <w:r>
        <w:rPr>
          <w:rFonts w:ascii="Verdana"/>
          <w:b w:val="false"/>
          <w:i w:val="false"/>
          <w:color w:val="000000"/>
          <w:sz w:val="22"/>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pPr>
        <w:spacing w:after="150"/>
        <w:ind w:left="0"/>
        <w:jc w:val="left"/>
      </w:pPr>
      <w:r>
        <w:rPr>
          <w:rFonts w:ascii="Verdana"/>
          <w:b w:val="false"/>
          <w:i w:val="false"/>
          <w:color w:val="000000"/>
          <w:sz w:val="22"/>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pPr>
        <w:spacing w:after="150"/>
        <w:ind w:left="0"/>
        <w:jc w:val="left"/>
      </w:pPr>
      <w:r>
        <w:rPr>
          <w:rFonts w:ascii="Verdana"/>
          <w:b w:val="false"/>
          <w:i w:val="false"/>
          <w:color w:val="000000"/>
          <w:sz w:val="22"/>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pPr>
        <w:spacing w:after="150"/>
        <w:ind w:left="0"/>
        <w:jc w:val="left"/>
      </w:pPr>
      <w:r>
        <w:rPr>
          <w:rFonts w:ascii="Verdana"/>
          <w:b w:val="false"/>
          <w:i w:val="false"/>
          <w:color w:val="000000"/>
          <w:sz w:val="22"/>
        </w:rP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w:t>
      </w:r>
      <w:r>
        <w:rPr>
          <w:rFonts w:ascii="Verdana"/>
          <w:b/>
          <w:i w:val="false"/>
          <w:color w:val="000000"/>
          <w:sz w:val="22"/>
        </w:rPr>
        <w:t>У свим поступцима који се тичу детета приоритетни принцип поступања је најбољи интерес детета.</w:t>
      </w:r>
      <w:r>
        <w:rPr>
          <w:rFonts w:ascii="Calibri"/>
          <w:b/>
          <w:i w:val="false"/>
          <w:color w:val="000000"/>
          <w:vertAlign w:val="superscript"/>
        </w:rPr>
        <w:t>*</w:t>
      </w:r>
    </w:p>
    <w:p>
      <w:pPr>
        <w:spacing w:after="150"/>
        <w:ind w:left="0"/>
        <w:jc w:val="left"/>
      </w:pPr>
      <w:r>
        <w:rPr>
          <w:rFonts w:ascii="Verdana"/>
          <w:b w:val="false"/>
          <w:i w:val="false"/>
          <w:color w:val="000000"/>
          <w:sz w:val="22"/>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ОБЛИЦИ НАСИЉА И ЗЛОСТАВЉАЊА</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pPr>
        <w:spacing w:after="150"/>
        <w:ind w:left="0"/>
        <w:jc w:val="left"/>
      </w:pPr>
      <w:r>
        <w:rPr>
          <w:rFonts w:ascii="Verdana"/>
          <w:b/>
          <w:i w:val="false"/>
          <w:color w:val="000000"/>
          <w:sz w:val="22"/>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Насиље и злостављање може да јави као физичко, психичко (емоционално), социјално и </w:t>
      </w:r>
      <w:r>
        <w:rPr>
          <w:rFonts w:ascii="Verdana"/>
          <w:b/>
          <w:i w:val="false"/>
          <w:color w:val="000000"/>
          <w:sz w:val="22"/>
        </w:rPr>
        <w:t>дигитално</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pPr>
        <w:spacing w:after="150"/>
        <w:ind w:left="0"/>
        <w:jc w:val="left"/>
      </w:pPr>
      <w:r>
        <w:rPr>
          <w:rFonts w:ascii="Verdana"/>
          <w:b w:val="false"/>
          <w:i w:val="false"/>
          <w:color w:val="000000"/>
          <w:sz w:val="22"/>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pPr>
        <w:spacing w:after="150"/>
        <w:ind w:left="0"/>
        <w:jc w:val="left"/>
      </w:pPr>
      <w:r>
        <w:rPr>
          <w:rFonts w:ascii="Verdana"/>
          <w:b w:val="false"/>
          <w:i w:val="false"/>
          <w:color w:val="000000"/>
          <w:sz w:val="22"/>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pPr>
        <w:spacing w:after="150"/>
        <w:ind w:left="0"/>
        <w:jc w:val="left"/>
      </w:pPr>
      <w:r>
        <w:rPr>
          <w:rFonts w:ascii="Verdana"/>
          <w:b/>
          <w:i w:val="false"/>
          <w:color w:val="000000"/>
          <w:sz w:val="22"/>
        </w:rPr>
        <w:t>Дигитално насиље</w:t>
      </w:r>
      <w:r>
        <w:rPr>
          <w:rFonts w:ascii="Calibri"/>
          <w:b/>
          <w:i w:val="false"/>
          <w:color w:val="000000"/>
          <w:vertAlign w:val="superscript"/>
        </w:rPr>
        <w:t>*</w:t>
      </w:r>
      <w:r>
        <w:rPr>
          <w:rFonts w:ascii="Verdana"/>
          <w:b w:val="false"/>
          <w:i w:val="false"/>
          <w:color w:val="000000"/>
          <w:sz w:val="22"/>
        </w:rP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pPr>
        <w:spacing w:after="150"/>
        <w:ind w:left="0"/>
        <w:jc w:val="left"/>
      </w:pPr>
      <w:r>
        <w:rPr>
          <w:rFonts w:ascii="Verdana"/>
          <w:b w:val="false"/>
          <w:i w:val="false"/>
          <w:color w:val="000000"/>
          <w:sz w:val="22"/>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pPr>
        <w:spacing w:after="150"/>
        <w:ind w:left="0"/>
        <w:jc w:val="left"/>
      </w:pPr>
      <w:r>
        <w:rPr>
          <w:rFonts w:ascii="Verdana"/>
          <w:b w:val="false"/>
          <w:i w:val="false"/>
          <w:color w:val="000000"/>
          <w:sz w:val="22"/>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pPr>
        <w:spacing w:after="150"/>
        <w:ind w:left="0"/>
        <w:jc w:val="left"/>
      </w:pPr>
      <w:r>
        <w:rPr>
          <w:rFonts w:ascii="Verdana"/>
          <w:b w:val="false"/>
          <w:i w:val="false"/>
          <w:color w:val="000000"/>
          <w:sz w:val="22"/>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pPr>
        <w:spacing w:after="150"/>
        <w:ind w:left="0"/>
        <w:jc w:val="left"/>
      </w:pPr>
      <w:r>
        <w:rPr>
          <w:rFonts w:ascii="Verdana"/>
          <w:b w:val="false"/>
          <w:i w:val="false"/>
          <w:color w:val="000000"/>
          <w:sz w:val="22"/>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pPr>
        <w:spacing w:after="150"/>
        <w:ind w:left="0"/>
        <w:jc w:val="left"/>
      </w:pPr>
      <w:r>
        <w:rPr>
          <w:rFonts w:ascii="Verdana"/>
          <w:b w:val="false"/>
          <w:i w:val="false"/>
          <w:color w:val="000000"/>
          <w:sz w:val="22"/>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pPr>
        <w:spacing w:after="150"/>
        <w:ind w:left="0"/>
        <w:jc w:val="left"/>
      </w:pPr>
      <w:r>
        <w:rPr>
          <w:rFonts w:ascii="Verdana"/>
          <w:b w:val="false"/>
          <w:i w:val="false"/>
          <w:color w:val="000000"/>
          <w:sz w:val="22"/>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pPr>
        <w:spacing w:after="150"/>
        <w:ind w:left="0"/>
        <w:jc w:val="left"/>
      </w:pPr>
      <w:r>
        <w:rPr>
          <w:rFonts w:ascii="Verdana"/>
          <w:b w:val="false"/>
          <w:i w:val="false"/>
          <w:color w:val="000000"/>
          <w:sz w:val="22"/>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ПРЕВЕНЦИЈА НАСИЉА, ЗЛОСТАВЉАЊА И ЗАНЕМАРИВАЊА</w:t>
      </w:r>
    </w:p>
    <w:p>
      <w:pPr>
        <w:spacing w:after="150"/>
        <w:ind w:left="0"/>
        <w:jc w:val="left"/>
      </w:pPr>
      <w:r>
        <w:rPr>
          <w:rFonts w:ascii="Verdana"/>
          <w:b w:val="false"/>
          <w:i w:val="false"/>
          <w:color w:val="000000"/>
          <w:sz w:val="22"/>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pPr>
        <w:spacing w:after="150"/>
        <w:ind w:left="0"/>
        <w:jc w:val="left"/>
      </w:pPr>
      <w:r>
        <w:rPr>
          <w:rFonts w:ascii="Verdana"/>
          <w:b w:val="false"/>
          <w:i w:val="false"/>
          <w:color w:val="000000"/>
          <w:sz w:val="22"/>
        </w:rPr>
        <w:t>Превентивним активностима се:</w:t>
      </w:r>
    </w:p>
    <w:p>
      <w:pPr>
        <w:spacing w:after="150"/>
        <w:ind w:left="0"/>
        <w:jc w:val="left"/>
      </w:pPr>
      <w:r>
        <w:rPr>
          <w:rFonts w:ascii="Verdana"/>
          <w:b w:val="false"/>
          <w:i w:val="false"/>
          <w:color w:val="000000"/>
          <w:sz w:val="22"/>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pPr>
        <w:spacing w:after="150"/>
        <w:ind w:left="0"/>
        <w:jc w:val="left"/>
      </w:pPr>
      <w:r>
        <w:rPr>
          <w:rFonts w:ascii="Verdana"/>
          <w:b w:val="false"/>
          <w:i w:val="false"/>
          <w:color w:val="000000"/>
          <w:sz w:val="22"/>
        </w:rPr>
        <w:t>2) негује атмосфера сарадње и толеранције, уважавања и конструктивне комуникације у којој се не толерише насиље, злостављање и занемаривање;</w:t>
      </w:r>
    </w:p>
    <w:p>
      <w:pPr>
        <w:spacing w:after="150"/>
        <w:ind w:left="0"/>
        <w:jc w:val="left"/>
      </w:pPr>
      <w:r>
        <w:rPr>
          <w:rFonts w:ascii="Verdana"/>
          <w:b/>
          <w:i w:val="false"/>
          <w:color w:val="000000"/>
          <w:sz w:val="22"/>
        </w:rPr>
        <w:t>3) истичу и унапређују знања, вештине и ставови потребни за креирање безбедног и подстицајног окружења и конструктивно реаговање на насиље;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w:t>
      </w:r>
      <w:r>
        <w:rPr>
          <w:rFonts w:ascii="Verdana"/>
          <w:b/>
          <w:i w:val="false"/>
          <w:color w:val="000000"/>
          <w:sz w:val="22"/>
        </w:rPr>
        <w:t>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w:t>
      </w:r>
      <w:r>
        <w:rPr>
          <w:rFonts w:ascii="Calibri"/>
          <w:b/>
          <w:i w:val="false"/>
          <w:color w:val="000000"/>
          <w:vertAlign w:val="superscript"/>
        </w:rPr>
        <w:t>*</w:t>
      </w:r>
      <w:r>
        <w:rPr>
          <w:rFonts w:ascii="Verdana"/>
          <w:b w:val="false"/>
          <w:i w:val="false"/>
          <w:color w:val="000000"/>
          <w:sz w:val="22"/>
        </w:rPr>
        <w:t xml:space="preserve"> обезбеђује заштита детета и ученика, родитеља и свих запослених од насиља, злостављања и занемаривања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подстиче усвајање позитивних норми и облика понашања, учење вештина конструктивне комуникације и развијање емпатије.</w:t>
      </w:r>
      <w:r>
        <w:rPr>
          <w:rFonts w:ascii="Calibri"/>
          <w:b/>
          <w:i w:val="false"/>
          <w:color w:val="000000"/>
          <w:vertAlign w:val="superscript"/>
        </w:rPr>
        <w:t>*</w:t>
      </w:r>
    </w:p>
    <w:p>
      <w:pPr>
        <w:spacing w:after="150"/>
        <w:ind w:left="0"/>
        <w:jc w:val="left"/>
      </w:pPr>
      <w:r>
        <w:rPr>
          <w:rFonts w:ascii="Verdana"/>
          <w:b/>
          <w:i w:val="false"/>
          <w:color w:val="000000"/>
          <w:sz w:val="22"/>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r>
        <w:rPr>
          <w:rFonts w:ascii="Calibri"/>
          <w:b/>
          <w:i w:val="false"/>
          <w:color w:val="000000"/>
          <w:vertAlign w:val="superscript"/>
        </w:rPr>
        <w:t>*</w:t>
      </w:r>
    </w:p>
    <w:p>
      <w:pPr>
        <w:spacing w:after="150"/>
        <w:ind w:left="0"/>
        <w:jc w:val="left"/>
      </w:pPr>
      <w:r>
        <w:rPr>
          <w:rFonts w:ascii="Verdana"/>
          <w:b w:val="false"/>
          <w:i w:val="false"/>
          <w:color w:val="000000"/>
          <w:sz w:val="22"/>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pPr>
        <w:spacing w:after="150"/>
        <w:ind w:left="0"/>
        <w:jc w:val="left"/>
      </w:pPr>
      <w:r>
        <w:rPr>
          <w:rFonts w:ascii="Verdana"/>
          <w:b w:val="false"/>
          <w:i w:val="false"/>
          <w:color w:val="000000"/>
          <w:sz w:val="22"/>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Pr>
          <w:rFonts w:ascii="Verdana"/>
          <w:b/>
          <w:i w:val="false"/>
          <w:color w:val="000000"/>
          <w:sz w:val="22"/>
        </w:rPr>
        <w:t>специфичностима установе и најбољем интересу детета</w:t>
      </w:r>
      <w:r>
        <w:rPr>
          <w:rFonts w:ascii="Calibri"/>
          <w:b/>
          <w:i w:val="false"/>
          <w:color w:val="000000"/>
          <w:vertAlign w:val="superscript"/>
        </w:rPr>
        <w:t>*</w:t>
      </w:r>
      <w:r>
        <w:rPr>
          <w:rFonts w:ascii="Verdana"/>
          <w:b w:val="false"/>
          <w:i w:val="false"/>
          <w:color w:val="000000"/>
          <w:sz w:val="22"/>
        </w:rPr>
        <w:t>, самостално или у сарадњи са другим надлежним органима, организацијама и службама.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Права, обавезе и одговорности свих у установи у превенцији насиља, злостављања и занемаривања</w:t>
      </w:r>
    </w:p>
    <w:p>
      <w:pPr>
        <w:spacing w:after="150"/>
        <w:ind w:left="0"/>
        <w:jc w:val="left"/>
      </w:pPr>
      <w:r>
        <w:rPr>
          <w:rFonts w:ascii="Verdana"/>
          <w:b w:val="false"/>
          <w:i w:val="false"/>
          <w:color w:val="000000"/>
          <w:sz w:val="22"/>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pPr>
        <w:spacing w:after="150"/>
        <w:ind w:left="0"/>
        <w:jc w:val="left"/>
      </w:pPr>
      <w:r>
        <w:rPr>
          <w:rFonts w:ascii="Verdana"/>
          <w:b w:val="false"/>
          <w:i w:val="false"/>
          <w:color w:val="000000"/>
          <w:sz w:val="22"/>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pPr>
        <w:spacing w:after="150"/>
        <w:ind w:left="0"/>
        <w:jc w:val="left"/>
      </w:pPr>
      <w:r>
        <w:rPr>
          <w:rFonts w:ascii="Verdana"/>
          <w:b w:val="false"/>
          <w:i w:val="false"/>
          <w:color w:val="000000"/>
          <w:sz w:val="22"/>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pPr>
        <w:spacing w:after="150"/>
        <w:ind w:left="0"/>
        <w:jc w:val="left"/>
      </w:pPr>
      <w:r>
        <w:rPr>
          <w:rFonts w:ascii="Verdana"/>
          <w:b/>
          <w:i w:val="false"/>
          <w:color w:val="000000"/>
          <w:sz w:val="22"/>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r>
        <w:rPr>
          <w:rFonts w:ascii="Calibri"/>
          <w:b/>
          <w:i w:val="false"/>
          <w:color w:val="000000"/>
          <w:vertAlign w:val="superscript"/>
        </w:rPr>
        <w:t>*</w:t>
      </w:r>
    </w:p>
    <w:p>
      <w:pPr>
        <w:spacing w:after="150"/>
        <w:ind w:left="0"/>
        <w:jc w:val="left"/>
      </w:pPr>
      <w:r>
        <w:rPr>
          <w:rFonts w:ascii="Verdana"/>
          <w:b w:val="false"/>
          <w:i w:val="false"/>
          <w:color w:val="000000"/>
          <w:sz w:val="22"/>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pPr>
        <w:spacing w:after="150"/>
        <w:ind w:left="0"/>
        <w:jc w:val="left"/>
      </w:pPr>
      <w:r>
        <w:rPr>
          <w:rFonts w:ascii="Verdana"/>
          <w:b w:val="false"/>
          <w:i w:val="false"/>
          <w:color w:val="000000"/>
          <w:sz w:val="22"/>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pPr>
        <w:spacing w:after="150"/>
        <w:ind w:left="0"/>
        <w:jc w:val="left"/>
      </w:pPr>
      <w:r>
        <w:rPr>
          <w:rFonts w:ascii="Verdana"/>
          <w:b w:val="false"/>
          <w:i w:val="false"/>
          <w:color w:val="000000"/>
          <w:sz w:val="22"/>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w:t>
      </w:r>
      <w:r>
        <w:rPr>
          <w:rFonts w:ascii="Verdana"/>
          <w:b/>
          <w:i w:val="false"/>
          <w:color w:val="000000"/>
          <w:sz w:val="22"/>
        </w:rPr>
        <w:t>пружају вршњачку подршку;</w:t>
      </w:r>
      <w:r>
        <w:rPr>
          <w:rFonts w:ascii="Calibri"/>
          <w:b/>
          <w:i w:val="false"/>
          <w:color w:val="000000"/>
          <w:vertAlign w:val="superscript"/>
        </w:rPr>
        <w:t>*</w:t>
      </w:r>
      <w:r>
        <w:rPr>
          <w:rFonts w:ascii="Verdana"/>
          <w:b w:val="false"/>
          <w:i w:val="false"/>
          <w:color w:val="000000"/>
          <w:sz w:val="22"/>
        </w:rPr>
        <w:t xml:space="preserve">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pPr>
        <w:spacing w:after="150"/>
        <w:ind w:left="0"/>
        <w:jc w:val="left"/>
      </w:pPr>
      <w:r>
        <w:rPr>
          <w:rFonts w:ascii="Verdana"/>
          <w:b w:val="false"/>
          <w:i w:val="false"/>
          <w:color w:val="000000"/>
          <w:sz w:val="22"/>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w:t>
      </w:r>
      <w:r>
        <w:rPr>
          <w:rFonts w:ascii="Verdana"/>
          <w:b/>
          <w:i w:val="false"/>
          <w:color w:val="000000"/>
          <w:sz w:val="22"/>
        </w:rPr>
        <w:t>других родитеља и трећих лица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r>
        <w:rPr>
          <w:rFonts w:ascii="Calibri"/>
          <w:b/>
          <w:i w:val="false"/>
          <w:color w:val="000000"/>
          <w:vertAlign w:val="superscript"/>
        </w:rPr>
        <w:t>*</w:t>
      </w:r>
    </w:p>
    <w:p>
      <w:pPr>
        <w:spacing w:after="150"/>
        <w:ind w:left="0"/>
        <w:jc w:val="left"/>
      </w:pPr>
      <w:r>
        <w:rPr>
          <w:rFonts w:ascii="Verdana"/>
          <w:b/>
          <w:i w:val="false"/>
          <w:color w:val="000000"/>
          <w:sz w:val="22"/>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Програм заштите од насиља, злостављања и занемаривања</w:t>
      </w:r>
    </w:p>
    <w:p>
      <w:pPr>
        <w:spacing w:after="150"/>
        <w:ind w:left="0"/>
        <w:jc w:val="left"/>
      </w:pPr>
      <w:r>
        <w:rPr>
          <w:rFonts w:ascii="Verdana"/>
          <w:b w:val="false"/>
          <w:i w:val="false"/>
          <w:color w:val="000000"/>
          <w:sz w:val="22"/>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pPr>
        <w:spacing w:after="150"/>
        <w:ind w:left="0"/>
        <w:jc w:val="left"/>
      </w:pPr>
      <w:r>
        <w:rPr>
          <w:rFonts w:ascii="Verdana"/>
          <w:b w:val="false"/>
          <w:i w:val="false"/>
          <w:color w:val="000000"/>
          <w:sz w:val="22"/>
        </w:rPr>
        <w:t xml:space="preserve">Програм заштите утврђује се на основу анализе стања безбедности, </w:t>
      </w:r>
      <w:r>
        <w:rPr>
          <w:rFonts w:ascii="Verdana"/>
          <w:b/>
          <w:i w:val="false"/>
          <w:color w:val="000000"/>
          <w:sz w:val="22"/>
        </w:rPr>
        <w:t>односно свих аспеката школске средине,</w:t>
      </w:r>
      <w:r>
        <w:rPr>
          <w:rFonts w:ascii="Calibri"/>
          <w:b/>
          <w:i w:val="false"/>
          <w:color w:val="000000"/>
          <w:vertAlign w:val="superscript"/>
        </w:rPr>
        <w:t>*</w:t>
      </w:r>
      <w:r>
        <w:rPr>
          <w:rFonts w:ascii="Verdana"/>
          <w:b w:val="false"/>
          <w:i w:val="false"/>
          <w:color w:val="000000"/>
          <w:sz w:val="22"/>
        </w:rPr>
        <w:t xml:space="preserve"> присутности различитих облика и интензитета насиља, злостављања и занемаривања </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pPr>
        <w:spacing w:after="150"/>
        <w:ind w:left="0"/>
        <w:jc w:val="left"/>
      </w:pPr>
      <w:r>
        <w:rPr>
          <w:rFonts w:ascii="Verdana"/>
          <w:b w:val="false"/>
          <w:i w:val="false"/>
          <w:color w:val="000000"/>
          <w:sz w:val="22"/>
        </w:rPr>
        <w:t>Програм заштите садржи:</w:t>
      </w:r>
    </w:p>
    <w:p>
      <w:pPr>
        <w:spacing w:after="150"/>
        <w:ind w:left="0"/>
        <w:jc w:val="left"/>
      </w:pPr>
      <w:r>
        <w:rPr>
          <w:rFonts w:ascii="Verdana"/>
          <w:b w:val="false"/>
          <w:i w:val="false"/>
          <w:color w:val="000000"/>
          <w:sz w:val="22"/>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pPr>
        <w:spacing w:after="150"/>
        <w:ind w:left="0"/>
        <w:jc w:val="left"/>
      </w:pPr>
      <w:r>
        <w:rPr>
          <w:rFonts w:ascii="Verdana"/>
          <w:b w:val="false"/>
          <w:i w:val="false"/>
          <w:color w:val="000000"/>
          <w:sz w:val="22"/>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pPr>
        <w:spacing w:after="150"/>
        <w:ind w:left="0"/>
        <w:jc w:val="left"/>
      </w:pPr>
      <w:r>
        <w:rPr>
          <w:rFonts w:ascii="Verdana"/>
          <w:b w:val="false"/>
          <w:i w:val="false"/>
          <w:color w:val="000000"/>
          <w:sz w:val="22"/>
        </w:rPr>
        <w:t>3) начине информисања о обавезама и одговорностима у области заштите од насиља, злостављања и занемаривања;</w:t>
      </w:r>
    </w:p>
    <w:p>
      <w:pPr>
        <w:spacing w:after="150"/>
        <w:ind w:left="0"/>
        <w:jc w:val="left"/>
      </w:pPr>
      <w:r>
        <w:rPr>
          <w:rFonts w:ascii="Verdana"/>
          <w:b w:val="false"/>
          <w:i w:val="false"/>
          <w:color w:val="000000"/>
          <w:sz w:val="22"/>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pPr>
        <w:spacing w:after="150"/>
        <w:ind w:left="0"/>
        <w:jc w:val="left"/>
      </w:pPr>
      <w:r>
        <w:rPr>
          <w:rFonts w:ascii="Verdana"/>
          <w:b w:val="false"/>
          <w:i w:val="false"/>
          <w:color w:val="000000"/>
          <w:sz w:val="22"/>
        </w:rPr>
        <w:t>5) садржаје и начине за појачан васпитни рад ради развијања самоодговорног и друштвено одговорног понашања;</w:t>
      </w:r>
    </w:p>
    <w:p>
      <w:pPr>
        <w:spacing w:after="150"/>
        <w:ind w:left="0"/>
        <w:jc w:val="left"/>
      </w:pPr>
      <w:r>
        <w:rPr>
          <w:rFonts w:ascii="Verdana"/>
          <w:b w:val="false"/>
          <w:i w:val="false"/>
          <w:color w:val="000000"/>
          <w:sz w:val="22"/>
        </w:rPr>
        <w:t>6) поступке за рано препознавање ризика од насиља, злостављања и занемаривања;</w:t>
      </w:r>
    </w:p>
    <w:p>
      <w:pPr>
        <w:spacing w:after="150"/>
        <w:ind w:left="0"/>
        <w:jc w:val="left"/>
      </w:pPr>
      <w:r>
        <w:rPr>
          <w:rFonts w:ascii="Verdana"/>
          <w:b w:val="false"/>
          <w:i w:val="false"/>
          <w:color w:val="000000"/>
          <w:sz w:val="22"/>
        </w:rPr>
        <w:t>7) начине реаговања на насиље, злостављање и занемаривање, улоге и одговорности и поступање у интервенцији када постоји сумња или се оно догађа;</w:t>
      </w:r>
    </w:p>
    <w:p>
      <w:pPr>
        <w:spacing w:after="150"/>
        <w:ind w:left="0"/>
        <w:jc w:val="left"/>
      </w:pPr>
      <w:r>
        <w:rPr>
          <w:rFonts w:ascii="Verdana"/>
          <w:b w:val="false"/>
          <w:i w:val="false"/>
          <w:color w:val="000000"/>
          <w:sz w:val="22"/>
        </w:rPr>
        <w:t>8) облике и садржаје рада са свом децом и ученицима, односно онима који трпе, чине или су сведоци насиља, злостављања и занемаривања;</w:t>
      </w:r>
    </w:p>
    <w:p>
      <w:pPr>
        <w:spacing w:after="150"/>
        <w:ind w:left="0"/>
        <w:jc w:val="left"/>
      </w:pPr>
      <w:r>
        <w:rPr>
          <w:rFonts w:ascii="Verdana"/>
          <w:b w:val="false"/>
          <w:i w:val="false"/>
          <w:color w:val="000000"/>
          <w:sz w:val="22"/>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pPr>
        <w:spacing w:after="150"/>
        <w:ind w:left="0"/>
        <w:jc w:val="left"/>
      </w:pPr>
      <w:r>
        <w:rPr>
          <w:rFonts w:ascii="Verdana"/>
          <w:b w:val="false"/>
          <w:i w:val="false"/>
          <w:color w:val="000000"/>
          <w:sz w:val="22"/>
        </w:rPr>
        <w:t>10) начине праћења, вредновања и извештавања органа установе о остваривању и ефектима програма заштите, а нарочито, у односу на:</w:t>
      </w:r>
    </w:p>
    <w:p>
      <w:pPr>
        <w:spacing w:after="150"/>
        <w:ind w:left="0"/>
        <w:jc w:val="left"/>
      </w:pPr>
      <w:r>
        <w:rPr>
          <w:rFonts w:ascii="Verdana"/>
          <w:b w:val="false"/>
          <w:i w:val="false"/>
          <w:color w:val="000000"/>
          <w:sz w:val="22"/>
        </w:rPr>
        <w:t>(1) учесталост инцидентних ситуација и број пријава;</w:t>
      </w:r>
    </w:p>
    <w:p>
      <w:pPr>
        <w:spacing w:after="150"/>
        <w:ind w:left="0"/>
        <w:jc w:val="left"/>
      </w:pPr>
      <w:r>
        <w:rPr>
          <w:rFonts w:ascii="Verdana"/>
          <w:b w:val="false"/>
          <w:i w:val="false"/>
          <w:color w:val="000000"/>
          <w:sz w:val="22"/>
        </w:rPr>
        <w:t>(2) заступљеност различитих облика и нивоа насиља, злостављања и занемаривања;</w:t>
      </w:r>
    </w:p>
    <w:p>
      <w:pPr>
        <w:spacing w:after="150"/>
        <w:ind w:left="0"/>
        <w:jc w:val="left"/>
      </w:pPr>
      <w:r>
        <w:rPr>
          <w:rFonts w:ascii="Verdana"/>
          <w:b w:val="false"/>
          <w:i w:val="false"/>
          <w:color w:val="000000"/>
          <w:sz w:val="22"/>
        </w:rPr>
        <w:t>(3) број повреда;</w:t>
      </w:r>
    </w:p>
    <w:p>
      <w:pPr>
        <w:spacing w:after="150"/>
        <w:ind w:left="0"/>
        <w:jc w:val="left"/>
      </w:pPr>
      <w:r>
        <w:rPr>
          <w:rFonts w:ascii="Verdana"/>
          <w:b w:val="false"/>
          <w:i w:val="false"/>
          <w:color w:val="000000"/>
          <w:sz w:val="22"/>
        </w:rPr>
        <w:t>(4) учесталост и број васпитно-дисциплинских поступака против ученика и дисциплинских поступака против запослених;</w:t>
      </w:r>
    </w:p>
    <w:p>
      <w:pPr>
        <w:spacing w:after="150"/>
        <w:ind w:left="0"/>
        <w:jc w:val="left"/>
      </w:pPr>
      <w:r>
        <w:rPr>
          <w:rFonts w:ascii="Verdana"/>
          <w:b/>
          <w:i w:val="false"/>
          <w:color w:val="000000"/>
          <w:sz w:val="22"/>
        </w:rPr>
        <w:t>(4а) број и ефекте оперативних планова заштите;</w:t>
      </w:r>
      <w:r>
        <w:rPr>
          <w:rFonts w:ascii="Calibri"/>
          <w:b/>
          <w:i w:val="false"/>
          <w:color w:val="000000"/>
          <w:vertAlign w:val="superscript"/>
        </w:rPr>
        <w:t>*</w:t>
      </w:r>
    </w:p>
    <w:p>
      <w:pPr>
        <w:spacing w:after="150"/>
        <w:ind w:left="0"/>
        <w:jc w:val="left"/>
      </w:pPr>
      <w:r>
        <w:rPr>
          <w:rFonts w:ascii="Verdana"/>
          <w:b w:val="false"/>
          <w:i w:val="false"/>
          <w:color w:val="000000"/>
          <w:sz w:val="22"/>
        </w:rPr>
        <w:t>(5) остварене обуке у превенцији насиља, злостављања и занемаривања и потребе даљег усавршавања;</w:t>
      </w:r>
    </w:p>
    <w:p>
      <w:pPr>
        <w:spacing w:after="150"/>
        <w:ind w:left="0"/>
        <w:jc w:val="left"/>
      </w:pPr>
      <w:r>
        <w:rPr>
          <w:rFonts w:ascii="Verdana"/>
          <w:b w:val="false"/>
          <w:i w:val="false"/>
          <w:color w:val="000000"/>
          <w:sz w:val="22"/>
        </w:rPr>
        <w:t>(6) број и ефекте акција које промовишу сарадњу, разумевање и помоћ вршњака;</w:t>
      </w:r>
    </w:p>
    <w:p>
      <w:pPr>
        <w:spacing w:after="150"/>
        <w:ind w:left="0"/>
        <w:jc w:val="left"/>
      </w:pPr>
      <w:r>
        <w:rPr>
          <w:rFonts w:ascii="Verdana"/>
          <w:b w:val="false"/>
          <w:i w:val="false"/>
          <w:color w:val="000000"/>
          <w:sz w:val="22"/>
        </w:rPr>
        <w:t>(7) степен и квалитет укључености родитеља у живот и рад установе;</w:t>
      </w:r>
    </w:p>
    <w:p>
      <w:pPr>
        <w:spacing w:after="150"/>
        <w:ind w:left="0"/>
        <w:jc w:val="left"/>
      </w:pPr>
      <w:r>
        <w:rPr>
          <w:rFonts w:ascii="Verdana"/>
          <w:b w:val="false"/>
          <w:i w:val="false"/>
          <w:color w:val="000000"/>
          <w:sz w:val="22"/>
        </w:rPr>
        <w:t>(8) друге параметре.</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Установа има посебан тим за заштиту од дискриминације, насиља, злостављања и занемаривања (у даљем тексту: тим за заштиту).</w:t>
      </w:r>
    </w:p>
    <w:p>
      <w:pPr>
        <w:spacing w:after="150"/>
        <w:ind w:left="0"/>
        <w:jc w:val="left"/>
      </w:pPr>
      <w:r>
        <w:rPr>
          <w:rFonts w:ascii="Verdana"/>
          <w:b w:val="false"/>
          <w:i w:val="false"/>
          <w:color w:val="000000"/>
          <w:sz w:val="22"/>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w:t>
      </w:r>
      <w:r>
        <w:rPr>
          <w:rFonts w:ascii="Verdana"/>
          <w:b/>
          <w:i w:val="false"/>
          <w:color w:val="000000"/>
          <w:sz w:val="22"/>
        </w:rPr>
        <w:t>Када тим разматра конкретне ситуације насиља у обавези је да поступа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Задаци тима за заштиту јесу, нарочито, да:</w:t>
      </w:r>
    </w:p>
    <w:p>
      <w:pPr>
        <w:spacing w:after="150"/>
        <w:ind w:left="0"/>
        <w:jc w:val="left"/>
      </w:pPr>
      <w:r>
        <w:rPr>
          <w:rFonts w:ascii="Verdana"/>
          <w:b/>
          <w:i w:val="false"/>
          <w:color w:val="000000"/>
          <w:sz w:val="22"/>
        </w:rPr>
        <w:t>1) припрема програм заштите у складу са специфичностима установе и утврђеним мерама за унапређивање на основу анализе стања;</w:t>
      </w:r>
      <w:r>
        <w:rPr>
          <w:rFonts w:ascii="Calibri"/>
          <w:b/>
          <w:i w:val="false"/>
          <w:color w:val="000000"/>
          <w:vertAlign w:val="superscript"/>
        </w:rPr>
        <w:t>*</w:t>
      </w:r>
    </w:p>
    <w:p>
      <w:pPr>
        <w:spacing w:after="150"/>
        <w:ind w:left="0"/>
        <w:jc w:val="left"/>
      </w:pPr>
      <w:r>
        <w:rPr>
          <w:rFonts w:ascii="Verdana"/>
          <w:b w:val="false"/>
          <w:i w:val="false"/>
          <w:color w:val="000000"/>
          <w:sz w:val="22"/>
        </w:rPr>
        <w:t>2) информише децу и ученике, запослене и родитеље о планираним активностима и могућности тражења подршке и помоћи од тима за заштиту;</w:t>
      </w:r>
    </w:p>
    <w:p>
      <w:pPr>
        <w:spacing w:after="150"/>
        <w:ind w:left="0"/>
        <w:jc w:val="left"/>
      </w:pPr>
      <w:r>
        <w:rPr>
          <w:rFonts w:ascii="Verdana"/>
          <w:b w:val="false"/>
          <w:i w:val="false"/>
          <w:color w:val="000000"/>
          <w:sz w:val="22"/>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pPr>
        <w:spacing w:after="150"/>
        <w:ind w:left="0"/>
        <w:jc w:val="left"/>
      </w:pPr>
      <w:r>
        <w:rPr>
          <w:rFonts w:ascii="Verdana"/>
          <w:b w:val="false"/>
          <w:i w:val="false"/>
          <w:color w:val="000000"/>
          <w:sz w:val="22"/>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pPr>
        <w:spacing w:after="150"/>
        <w:ind w:left="0"/>
        <w:jc w:val="left"/>
      </w:pPr>
      <w:r>
        <w:rPr>
          <w:rFonts w:ascii="Verdana"/>
          <w:b w:val="false"/>
          <w:i w:val="false"/>
          <w:color w:val="000000"/>
          <w:sz w:val="22"/>
        </w:rPr>
        <w:t>5) укључује родитеље у превентивне и интервентне мере и активности;</w:t>
      </w:r>
    </w:p>
    <w:p>
      <w:pPr>
        <w:spacing w:after="150"/>
        <w:ind w:left="0"/>
        <w:jc w:val="left"/>
      </w:pPr>
      <w:r>
        <w:rPr>
          <w:rFonts w:ascii="Verdana"/>
          <w:b w:val="false"/>
          <w:i w:val="false"/>
          <w:color w:val="000000"/>
          <w:sz w:val="22"/>
        </w:rPr>
        <w:t>6) прати и процењује ефекте предузетих мера за заштиту деце и ученика и даје одговарајуће предлоге директору;</w:t>
      </w:r>
    </w:p>
    <w:p>
      <w:pPr>
        <w:spacing w:after="150"/>
        <w:ind w:left="0"/>
        <w:jc w:val="left"/>
      </w:pPr>
      <w:r>
        <w:rPr>
          <w:rFonts w:ascii="Verdana"/>
          <w:b w:val="false"/>
          <w:i w:val="false"/>
          <w:color w:val="000000"/>
          <w:sz w:val="22"/>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pPr>
        <w:spacing w:after="150"/>
        <w:ind w:left="0"/>
        <w:jc w:val="left"/>
      </w:pPr>
      <w:r>
        <w:rPr>
          <w:rFonts w:ascii="Verdana"/>
          <w:b w:val="false"/>
          <w:i w:val="false"/>
          <w:color w:val="000000"/>
          <w:sz w:val="22"/>
        </w:rPr>
        <w:t>8) води и чува документацију;</w:t>
      </w:r>
    </w:p>
    <w:p>
      <w:pPr>
        <w:spacing w:after="150"/>
        <w:ind w:left="0"/>
        <w:jc w:val="left"/>
      </w:pPr>
      <w:r>
        <w:rPr>
          <w:rFonts w:ascii="Verdana"/>
          <w:b w:val="false"/>
          <w:i w:val="false"/>
          <w:color w:val="000000"/>
          <w:sz w:val="22"/>
        </w:rPr>
        <w:t>9) извештава стручна тела и орган управљања.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ИНТЕРВЕНТНЕ АКТИВНОСТИ</w:t>
      </w:r>
    </w:p>
    <w:p>
      <w:pPr>
        <w:spacing w:after="150"/>
        <w:ind w:left="0"/>
        <w:jc w:val="left"/>
      </w:pPr>
      <w:r>
        <w:rPr>
          <w:rFonts w:ascii="Verdana"/>
          <w:b w:val="false"/>
          <w:i w:val="false"/>
          <w:color w:val="000000"/>
          <w:sz w:val="22"/>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pPr>
        <w:spacing w:after="150"/>
        <w:ind w:left="0"/>
        <w:jc w:val="left"/>
      </w:pPr>
      <w:r>
        <w:rPr>
          <w:rFonts w:ascii="Verdana"/>
          <w:b w:val="false"/>
          <w:i w:val="false"/>
          <w:color w:val="000000"/>
          <w:sz w:val="22"/>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Pr>
          <w:rFonts w:ascii="Verdana"/>
          <w:b/>
          <w:i w:val="false"/>
          <w:color w:val="000000"/>
          <w:sz w:val="22"/>
        </w:rPr>
        <w:t>; ученика и запосленог,</w:t>
      </w:r>
      <w:r>
        <w:rPr>
          <w:rFonts w:ascii="Calibri"/>
          <w:b/>
          <w:i w:val="false"/>
          <w:color w:val="000000"/>
          <w:vertAlign w:val="superscript"/>
        </w:rPr>
        <w:t>*</w:t>
      </w:r>
      <w:r>
        <w:rPr>
          <w:rFonts w:ascii="Verdana"/>
          <w:b w:val="false"/>
          <w:i w:val="false"/>
          <w:color w:val="000000"/>
          <w:sz w:val="22"/>
        </w:rPr>
        <w:t xml:space="preserve"> као и када насиље, злостављање и занемаривање чини треће лице у односу на дете, ученика, запосленог или родитеља.</w:t>
      </w:r>
    </w:p>
    <w:p>
      <w:pPr>
        <w:spacing w:after="150"/>
        <w:ind w:left="0"/>
        <w:jc w:val="left"/>
      </w:pPr>
      <w:r>
        <w:rPr>
          <w:rFonts w:ascii="Verdana"/>
          <w:b w:val="false"/>
          <w:i w:val="false"/>
          <w:color w:val="000000"/>
          <w:sz w:val="22"/>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pPr>
        <w:spacing w:after="150"/>
        <w:ind w:left="0"/>
        <w:jc w:val="center"/>
      </w:pPr>
      <w:r>
        <w:rPr>
          <w:rFonts w:ascii="Verdana"/>
          <w:b/>
          <w:i w:val="false"/>
          <w:color w:val="000000"/>
          <w:sz w:val="22"/>
        </w:rPr>
        <w:t>Заштита запослених</w:t>
      </w:r>
      <w:r>
        <w:rPr>
          <w:rFonts w:ascii="Calibri"/>
          <w:b/>
          <w:i w:val="false"/>
          <w:color w:val="000000"/>
          <w:vertAlign w:val="superscript"/>
        </w:rPr>
        <w:t>*</w:t>
      </w:r>
    </w:p>
    <w:p>
      <w:pPr>
        <w:spacing w:after="150"/>
        <w:ind w:left="0"/>
        <w:jc w:val="left"/>
      </w:pPr>
      <w:r>
        <w:rPr>
          <w:rFonts w:ascii="Verdana"/>
          <w:b/>
          <w:i w:val="false"/>
          <w:color w:val="000000"/>
          <w:sz w:val="22"/>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r>
        <w:rPr>
          <w:rFonts w:ascii="Calibri"/>
          <w:b/>
          <w:i w:val="false"/>
          <w:color w:val="000000"/>
          <w:vertAlign w:val="superscript"/>
        </w:rPr>
        <w:t>*</w:t>
      </w:r>
    </w:p>
    <w:p>
      <w:pPr>
        <w:spacing w:after="150"/>
        <w:ind w:left="0"/>
        <w:jc w:val="left"/>
      </w:pPr>
      <w:r>
        <w:rPr>
          <w:rFonts w:ascii="Verdana"/>
          <w:b/>
          <w:i w:val="false"/>
          <w:color w:val="000000"/>
          <w:sz w:val="22"/>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Pr>
          <w:rFonts w:ascii="Calibri"/>
          <w:b/>
          <w:i w:val="false"/>
          <w:color w:val="000000"/>
          <w:vertAlign w:val="superscript"/>
        </w:rPr>
        <w:t>*</w:t>
      </w:r>
    </w:p>
    <w:p>
      <w:pPr>
        <w:spacing w:after="150"/>
        <w:ind w:left="0"/>
        <w:jc w:val="left"/>
      </w:pPr>
      <w:r>
        <w:rPr>
          <w:rFonts w:ascii="Verdana"/>
          <w:b/>
          <w:i w:val="false"/>
          <w:color w:val="000000"/>
          <w:sz w:val="22"/>
        </w:rPr>
        <w:t>Када је родитељ или треће лице починилац насиља према запосленом директор је дужан да одмах обавести јавног тужиоца и полицију.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Разврставање насиља, злостављања и занемаривања по нивоима</w:t>
      </w:r>
    </w:p>
    <w:p>
      <w:pPr>
        <w:spacing w:after="150"/>
        <w:ind w:left="0"/>
        <w:jc w:val="left"/>
      </w:pPr>
      <w:r>
        <w:rPr>
          <w:rFonts w:ascii="Verdana"/>
          <w:b w:val="false"/>
          <w:i w:val="false"/>
          <w:color w:val="000000"/>
          <w:sz w:val="22"/>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w:t>
      </w:r>
      <w:r>
        <w:rPr>
          <w:rFonts w:ascii="Verdana"/>
          <w:b/>
          <w:i w:val="false"/>
          <w:color w:val="000000"/>
          <w:sz w:val="22"/>
        </w:rPr>
        <w:t>(ученик–ученик, ученик–дете)</w:t>
      </w:r>
      <w:r>
        <w:rPr>
          <w:rFonts w:ascii="Calibri"/>
          <w:b/>
          <w:i w:val="false"/>
          <w:color w:val="000000"/>
          <w:vertAlign w:val="superscript"/>
        </w:rPr>
        <w:t>*</w:t>
      </w:r>
      <w:r>
        <w:rPr>
          <w:rFonts w:ascii="Verdana"/>
          <w:b w:val="false"/>
          <w:i w:val="false"/>
          <w:color w:val="000000"/>
          <w:sz w:val="22"/>
        </w:rPr>
        <w:t xml:space="preserve">.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r>
        <w:rPr>
          <w:rFonts w:ascii="Verdana"/>
          <w:b/>
          <w:i w:val="false"/>
          <w:color w:val="000000"/>
          <w:sz w:val="22"/>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r>
        <w:rPr>
          <w:rFonts w:ascii="Calibri"/>
          <w:b/>
          <w:i w:val="false"/>
          <w:color w:val="000000"/>
          <w:vertAlign w:val="superscript"/>
        </w:rPr>
        <w:t>*</w:t>
      </w:r>
    </w:p>
    <w:p>
      <w:pPr>
        <w:spacing w:after="150"/>
        <w:ind w:left="0"/>
        <w:jc w:val="left"/>
      </w:pPr>
      <w:r>
        <w:rPr>
          <w:rFonts w:ascii="Verdana"/>
          <w:b/>
          <w:i w:val="false"/>
          <w:color w:val="000000"/>
          <w:sz w:val="22"/>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r>
        <w:rPr>
          <w:rFonts w:ascii="Calibri"/>
          <w:b/>
          <w:i w:val="false"/>
          <w:color w:val="000000"/>
          <w:vertAlign w:val="superscript"/>
        </w:rPr>
        <w:t>*</w:t>
      </w:r>
    </w:p>
    <w:p>
      <w:pPr>
        <w:spacing w:after="150"/>
        <w:ind w:left="0"/>
        <w:jc w:val="left"/>
      </w:pPr>
      <w:r>
        <w:rPr>
          <w:rFonts w:ascii="Verdana"/>
          <w:b/>
          <w:i w:val="false"/>
          <w:color w:val="000000"/>
          <w:sz w:val="22"/>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r>
        <w:rPr>
          <w:rFonts w:ascii="Calibri"/>
          <w:b/>
          <w:i w:val="false"/>
          <w:color w:val="000000"/>
          <w:vertAlign w:val="superscript"/>
        </w:rPr>
        <w:t>*</w:t>
      </w:r>
    </w:p>
    <w:p>
      <w:pPr>
        <w:spacing w:after="150"/>
        <w:ind w:left="0"/>
        <w:jc w:val="left"/>
      </w:pPr>
      <w:r>
        <w:rPr>
          <w:rFonts w:ascii="Verdana"/>
          <w:b/>
          <w:i w:val="false"/>
          <w:color w:val="000000"/>
          <w:sz w:val="22"/>
        </w:rPr>
        <w:t>Први ниво:</w:t>
      </w:r>
    </w:p>
    <w:p>
      <w:pPr>
        <w:spacing w:after="150"/>
        <w:ind w:left="0"/>
        <w:jc w:val="left"/>
      </w:pPr>
      <w:r>
        <w:rPr>
          <w:rFonts w:ascii="Verdana"/>
          <w:b w:val="false"/>
          <w:i w:val="false"/>
          <w:color w:val="000000"/>
          <w:sz w:val="22"/>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pPr>
        <w:spacing w:after="150"/>
        <w:ind w:left="0"/>
        <w:jc w:val="left"/>
      </w:pPr>
      <w:r>
        <w:rPr>
          <w:rFonts w:ascii="Verdana"/>
          <w:b w:val="false"/>
          <w:i w:val="false"/>
          <w:color w:val="000000"/>
          <w:sz w:val="22"/>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pPr>
        <w:spacing w:after="150"/>
        <w:ind w:left="0"/>
        <w:jc w:val="left"/>
      </w:pPr>
      <w:r>
        <w:rPr>
          <w:rFonts w:ascii="Verdana"/>
          <w:b w:val="false"/>
          <w:i w:val="false"/>
          <w:color w:val="000000"/>
          <w:sz w:val="22"/>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pPr>
        <w:spacing w:after="150"/>
        <w:ind w:left="0"/>
        <w:jc w:val="left"/>
      </w:pPr>
      <w:r>
        <w:rPr>
          <w:rFonts w:ascii="Verdana"/>
          <w:b w:val="false"/>
          <w:i w:val="false"/>
          <w:color w:val="000000"/>
          <w:sz w:val="22"/>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pPr>
        <w:spacing w:after="150"/>
        <w:ind w:left="0"/>
        <w:jc w:val="left"/>
      </w:pPr>
      <w:r>
        <w:rPr>
          <w:rFonts w:ascii="Verdana"/>
          <w:b/>
          <w:i w:val="false"/>
          <w:color w:val="000000"/>
          <w:sz w:val="22"/>
        </w:rPr>
        <w:t>Други ниво:</w:t>
      </w:r>
    </w:p>
    <w:p>
      <w:pPr>
        <w:spacing w:after="150"/>
        <w:ind w:left="0"/>
        <w:jc w:val="left"/>
      </w:pPr>
      <w:r>
        <w:rPr>
          <w:rFonts w:ascii="Verdana"/>
          <w:b w:val="false"/>
          <w:i w:val="false"/>
          <w:color w:val="000000"/>
          <w:sz w:val="22"/>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pPr>
        <w:spacing w:after="150"/>
        <w:ind w:left="0"/>
        <w:jc w:val="left"/>
      </w:pPr>
      <w:r>
        <w:rPr>
          <w:rFonts w:ascii="Verdana"/>
          <w:b w:val="false"/>
          <w:i w:val="false"/>
          <w:color w:val="000000"/>
          <w:sz w:val="22"/>
        </w:rPr>
        <w:t>Облици психичког насиља и злостављања су, нарочито: уцењивање, претње, неправедно кажњавање, забрана комуницирања, искључивање, манипулисање.</w:t>
      </w:r>
    </w:p>
    <w:p>
      <w:pPr>
        <w:spacing w:after="150"/>
        <w:ind w:left="0"/>
        <w:jc w:val="left"/>
      </w:pPr>
      <w:r>
        <w:rPr>
          <w:rFonts w:ascii="Verdana"/>
          <w:b w:val="false"/>
          <w:i w:val="false"/>
          <w:color w:val="000000"/>
          <w:sz w:val="22"/>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pPr>
        <w:spacing w:after="150"/>
        <w:ind w:left="0"/>
        <w:jc w:val="left"/>
      </w:pPr>
      <w:r>
        <w:rPr>
          <w:rFonts w:ascii="Verdana"/>
          <w:b w:val="false"/>
          <w:i w:val="false"/>
          <w:color w:val="000000"/>
          <w:sz w:val="22"/>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pPr>
        <w:spacing w:after="150"/>
        <w:ind w:left="0"/>
        <w:jc w:val="left"/>
      </w:pPr>
      <w:r>
        <w:rPr>
          <w:rFonts w:ascii="Verdana"/>
          <w:b/>
          <w:i w:val="false"/>
          <w:color w:val="000000"/>
          <w:sz w:val="22"/>
        </w:rPr>
        <w:t>Трећи ниво:</w:t>
      </w:r>
    </w:p>
    <w:p>
      <w:pPr>
        <w:spacing w:after="150"/>
        <w:ind w:left="0"/>
        <w:jc w:val="left"/>
      </w:pPr>
      <w:r>
        <w:rPr>
          <w:rFonts w:ascii="Verdana"/>
          <w:b w:val="false"/>
          <w:i w:val="false"/>
          <w:color w:val="000000"/>
          <w:sz w:val="22"/>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pPr>
        <w:spacing w:after="150"/>
        <w:ind w:left="0"/>
        <w:jc w:val="left"/>
      </w:pPr>
      <w:r>
        <w:rPr>
          <w:rFonts w:ascii="Verdana"/>
          <w:b w:val="false"/>
          <w:i w:val="false"/>
          <w:color w:val="000000"/>
          <w:sz w:val="22"/>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pPr>
        <w:spacing w:after="150"/>
        <w:ind w:left="0"/>
        <w:jc w:val="left"/>
      </w:pPr>
      <w:r>
        <w:rPr>
          <w:rFonts w:ascii="Verdana"/>
          <w:b w:val="false"/>
          <w:i w:val="false"/>
          <w:color w:val="000000"/>
          <w:sz w:val="22"/>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pPr>
        <w:spacing w:after="150"/>
        <w:ind w:left="0"/>
        <w:jc w:val="left"/>
      </w:pPr>
      <w:r>
        <w:rPr>
          <w:rFonts w:ascii="Verdana"/>
          <w:b w:val="false"/>
          <w:i w:val="false"/>
          <w:color w:val="000000"/>
          <w:sz w:val="22"/>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pPr>
        <w:spacing w:after="150"/>
        <w:ind w:left="0"/>
        <w:jc w:val="left"/>
      </w:pPr>
      <w:r>
        <w:rPr>
          <w:rFonts w:ascii="Verdana"/>
          <w:b w:val="false"/>
          <w:i w:val="false"/>
          <w:color w:val="000000"/>
          <w:sz w:val="22"/>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pPr>
        <w:spacing w:after="150"/>
        <w:ind w:left="0"/>
        <w:jc w:val="left"/>
      </w:pPr>
      <w:r>
        <w:rPr>
          <w:rFonts w:ascii="Verdana"/>
          <w:b w:val="false"/>
          <w:i w:val="false"/>
          <w:color w:val="000000"/>
          <w:sz w:val="22"/>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pPr>
        <w:spacing w:after="150"/>
        <w:ind w:left="0"/>
        <w:jc w:val="left"/>
      </w:pPr>
      <w:r>
        <w:rPr>
          <w:rFonts w:ascii="Verdana"/>
          <w:b w:val="false"/>
          <w:i w:val="false"/>
          <w:color w:val="000000"/>
          <w:sz w:val="22"/>
        </w:rPr>
        <w:t>– понављање насилног понашања са првог нивоа када васпитни рад није делотворан;</w:t>
      </w:r>
    </w:p>
    <w:p>
      <w:pPr>
        <w:spacing w:after="150"/>
        <w:ind w:left="0"/>
        <w:jc w:val="left"/>
      </w:pPr>
      <w:r>
        <w:rPr>
          <w:rFonts w:ascii="Verdana"/>
          <w:b w:val="false"/>
          <w:i w:val="false"/>
          <w:color w:val="000000"/>
          <w:sz w:val="22"/>
        </w:rPr>
        <w:t>– насилно понашање са другог нивоа када појачани васпитни рад није делотворан.</w:t>
      </w:r>
    </w:p>
    <w:p>
      <w:pPr>
        <w:spacing w:after="150"/>
        <w:ind w:left="0"/>
        <w:jc w:val="left"/>
      </w:pPr>
      <w:r>
        <w:rPr>
          <w:rFonts w:ascii="Verdana"/>
          <w:b w:val="false"/>
          <w:i w:val="false"/>
          <w:color w:val="000000"/>
          <w:sz w:val="22"/>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pPr>
        <w:spacing w:after="150"/>
        <w:ind w:left="0"/>
        <w:jc w:val="left"/>
      </w:pPr>
      <w:r>
        <w:rPr>
          <w:rFonts w:ascii="Verdana"/>
          <w:b/>
          <w:i w:val="false"/>
          <w:color w:val="000000"/>
          <w:sz w:val="22"/>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Интервенција према нивоима насиља, злостављања и занемаривања</w:t>
      </w:r>
    </w:p>
    <w:p>
      <w:pPr>
        <w:spacing w:after="150"/>
        <w:ind w:left="0"/>
        <w:jc w:val="left"/>
      </w:pPr>
      <w:r>
        <w:rPr>
          <w:rFonts w:ascii="Verdana"/>
          <w:b w:val="false"/>
          <w:i w:val="false"/>
          <w:color w:val="000000"/>
          <w:sz w:val="22"/>
        </w:rPr>
        <w:t>Ниво насиља и злостављања условљава и предузимање одређених интервентних мера и активности.</w:t>
      </w:r>
    </w:p>
    <w:p>
      <w:pPr>
        <w:spacing w:after="150"/>
        <w:ind w:left="0"/>
        <w:jc w:val="left"/>
      </w:pPr>
      <w:r>
        <w:rPr>
          <w:rFonts w:ascii="Verdana"/>
          <w:b/>
          <w:i w:val="false"/>
          <w:color w:val="000000"/>
          <w:sz w:val="22"/>
        </w:rPr>
        <w:t>На првом нивоу,</w:t>
      </w:r>
      <w:r>
        <w:rPr>
          <w:rFonts w:ascii="Verdana"/>
          <w:b w:val="false"/>
          <w:i w:val="false"/>
          <w:color w:val="000000"/>
          <w:sz w:val="22"/>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pPr>
        <w:spacing w:after="150"/>
        <w:ind w:left="0"/>
        <w:jc w:val="left"/>
      </w:pPr>
      <w:r>
        <w:rPr>
          <w:rFonts w:ascii="Verdana"/>
          <w:b w:val="false"/>
          <w:i w:val="false"/>
          <w:color w:val="000000"/>
          <w:sz w:val="22"/>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pPr>
        <w:spacing w:after="150"/>
        <w:ind w:left="0"/>
        <w:jc w:val="left"/>
      </w:pPr>
      <w:r>
        <w:rPr>
          <w:rFonts w:ascii="Verdana"/>
          <w:b/>
          <w:i w:val="false"/>
          <w:color w:val="000000"/>
          <w:sz w:val="22"/>
        </w:rPr>
        <w:t>На другом нивоу,</w:t>
      </w:r>
      <w:r>
        <w:rPr>
          <w:rFonts w:ascii="Verdana"/>
          <w:b w:val="false"/>
          <w:i w:val="false"/>
          <w:color w:val="000000"/>
          <w:sz w:val="22"/>
        </w:rPr>
        <w:t xml:space="preserve"> по правилу, активности предузима одељењски старешина, односно </w:t>
      </w:r>
      <w:r>
        <w:rPr>
          <w:rFonts w:ascii="Verdana"/>
          <w:b/>
          <w:i w:val="false"/>
          <w:color w:val="000000"/>
          <w:sz w:val="22"/>
        </w:rPr>
        <w:t>главни васпитач у дому</w:t>
      </w:r>
      <w:r>
        <w:rPr>
          <w:rFonts w:ascii="Calibri"/>
          <w:b/>
          <w:i w:val="false"/>
          <w:color w:val="000000"/>
          <w:vertAlign w:val="superscript"/>
        </w:rPr>
        <w:t>*</w:t>
      </w:r>
      <w:r>
        <w:rPr>
          <w:rFonts w:ascii="Verdana"/>
          <w:b w:val="false"/>
          <w:i w:val="false"/>
          <w:color w:val="000000"/>
          <w:sz w:val="22"/>
        </w:rPr>
        <w:t>,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pPr>
        <w:spacing w:after="150"/>
        <w:ind w:left="0"/>
        <w:jc w:val="left"/>
      </w:pPr>
      <w:r>
        <w:rPr>
          <w:rFonts w:ascii="Verdana"/>
          <w:b/>
          <w:i w:val="false"/>
          <w:color w:val="000000"/>
          <w:sz w:val="22"/>
        </w:rPr>
        <w:t>На трећем нивоу,</w:t>
      </w:r>
      <w:r>
        <w:rPr>
          <w:rFonts w:ascii="Verdana"/>
          <w:b w:val="false"/>
          <w:i w:val="false"/>
          <w:color w:val="000000"/>
          <w:sz w:val="22"/>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Pr>
          <w:rFonts w:ascii="Verdana"/>
          <w:b/>
          <w:i w:val="false"/>
          <w:color w:val="000000"/>
          <w:sz w:val="22"/>
        </w:rPr>
        <w:t>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w:t>
      </w:r>
      <w:r>
        <w:rPr>
          <w:rFonts w:ascii="Calibri"/>
          <w:b/>
          <w:i w:val="false"/>
          <w:color w:val="000000"/>
          <w:vertAlign w:val="superscript"/>
        </w:rPr>
        <w:t>*</w:t>
      </w:r>
      <w:r>
        <w:rPr>
          <w:rFonts w:ascii="Verdana"/>
          <w:b w:val="false"/>
          <w:i w:val="false"/>
          <w:color w:val="000000"/>
          <w:sz w:val="22"/>
        </w:rPr>
        <w:t xml:space="preserve">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pPr>
        <w:spacing w:after="150"/>
        <w:ind w:left="0"/>
        <w:jc w:val="left"/>
      </w:pPr>
      <w:r>
        <w:rPr>
          <w:rFonts w:ascii="Verdana"/>
          <w:b w:val="false"/>
          <w:i w:val="false"/>
          <w:color w:val="000000"/>
          <w:sz w:val="22"/>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pPr>
        <w:spacing w:after="150"/>
        <w:ind w:left="0"/>
        <w:jc w:val="left"/>
      </w:pPr>
      <w:r>
        <w:rPr>
          <w:rFonts w:ascii="Verdana"/>
          <w:b/>
          <w:i w:val="false"/>
          <w:color w:val="000000"/>
          <w:sz w:val="22"/>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r>
        <w:rPr>
          <w:rFonts w:ascii="Calibri"/>
          <w:b/>
          <w:i w:val="false"/>
          <w:color w:val="000000"/>
          <w:vertAlign w:val="superscript"/>
        </w:rPr>
        <w:t>*</w:t>
      </w:r>
    </w:p>
    <w:p>
      <w:pPr>
        <w:spacing w:after="150"/>
        <w:ind w:left="0"/>
        <w:jc w:val="left"/>
      </w:pPr>
      <w:r>
        <w:rPr>
          <w:rFonts w:ascii="Verdana"/>
          <w:b/>
          <w:i w:val="false"/>
          <w:color w:val="000000"/>
          <w:sz w:val="22"/>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pPr>
        <w:spacing w:after="150"/>
        <w:ind w:left="0"/>
        <w:jc w:val="left"/>
      </w:pPr>
      <w:r>
        <w:rPr>
          <w:rFonts w:ascii="Verdana"/>
          <w:b w:val="false"/>
          <w:i w:val="false"/>
          <w:color w:val="000000"/>
          <w:sz w:val="22"/>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pPr>
        <w:spacing w:after="150"/>
        <w:ind w:left="0"/>
        <w:jc w:val="left"/>
      </w:pPr>
      <w:r>
        <w:rPr>
          <w:rFonts w:ascii="Verdana"/>
          <w:b w:val="false"/>
          <w:i w:val="false"/>
          <w:color w:val="000000"/>
          <w:sz w:val="22"/>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pPr>
        <w:spacing w:after="150"/>
        <w:ind w:left="0"/>
        <w:jc w:val="left"/>
      </w:pPr>
      <w:r>
        <w:rPr>
          <w:rFonts w:ascii="Verdana"/>
          <w:b w:val="false"/>
          <w:i w:val="false"/>
          <w:color w:val="000000"/>
          <w:sz w:val="22"/>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pPr>
        <w:spacing w:after="150"/>
        <w:ind w:left="0"/>
        <w:jc w:val="left"/>
      </w:pPr>
      <w:r>
        <w:rPr>
          <w:rFonts w:ascii="Verdana"/>
          <w:b w:val="false"/>
          <w:i w:val="false"/>
          <w:color w:val="000000"/>
          <w:sz w:val="22"/>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pPr>
        <w:spacing w:after="150"/>
        <w:ind w:left="0"/>
        <w:jc w:val="left"/>
      </w:pPr>
      <w:r>
        <w:rPr>
          <w:rFonts w:ascii="Verdana"/>
          <w:b w:val="false"/>
          <w:i w:val="false"/>
          <w:color w:val="000000"/>
          <w:sz w:val="22"/>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pPr>
        <w:spacing w:after="150"/>
        <w:ind w:left="0"/>
        <w:jc w:val="left"/>
      </w:pPr>
      <w:r>
        <w:rPr>
          <w:rFonts w:ascii="Verdana"/>
          <w:b/>
          <w:i w:val="false"/>
          <w:color w:val="000000"/>
          <w:sz w:val="22"/>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r>
        <w:rPr>
          <w:rFonts w:ascii="Calibri"/>
          <w:b/>
          <w:i w:val="false"/>
          <w:color w:val="000000"/>
          <w:vertAlign w:val="superscript"/>
        </w:rPr>
        <w:t>*</w:t>
      </w:r>
    </w:p>
    <w:p>
      <w:pPr>
        <w:spacing w:after="150"/>
        <w:ind w:left="0"/>
        <w:jc w:val="left"/>
      </w:pPr>
      <w:r>
        <w:rPr>
          <w:rFonts w:ascii="Verdana"/>
          <w:b w:val="false"/>
          <w:i w:val="false"/>
          <w:color w:val="000000"/>
          <w:sz w:val="22"/>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pPr>
        <w:spacing w:after="150"/>
        <w:ind w:left="0"/>
        <w:jc w:val="left"/>
      </w:pPr>
      <w:r>
        <w:rPr>
          <w:rFonts w:ascii="Verdana"/>
          <w:b w:val="false"/>
          <w:i w:val="false"/>
          <w:color w:val="000000"/>
          <w:sz w:val="22"/>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pPr>
        <w:spacing w:after="150"/>
        <w:ind w:left="0"/>
        <w:jc w:val="left"/>
      </w:pPr>
      <w:r>
        <w:rPr>
          <w:rFonts w:ascii="Verdana"/>
          <w:b/>
          <w:i w:val="false"/>
          <w:color w:val="000000"/>
          <w:sz w:val="22"/>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r>
        <w:rPr>
          <w:rFonts w:ascii="Calibri"/>
          <w:b/>
          <w:i w:val="false"/>
          <w:color w:val="000000"/>
          <w:vertAlign w:val="superscript"/>
        </w:rPr>
        <w:t>*</w:t>
      </w:r>
    </w:p>
    <w:p>
      <w:pPr>
        <w:spacing w:after="150"/>
        <w:ind w:left="0"/>
        <w:jc w:val="left"/>
      </w:pPr>
      <w:r>
        <w:rPr>
          <w:rFonts w:ascii="Verdana"/>
          <w:b w:val="false"/>
          <w:i w:val="false"/>
          <w:color w:val="000000"/>
          <w:sz w:val="22"/>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Редослед поступања у интервенцији</w:t>
      </w:r>
    </w:p>
    <w:p>
      <w:pPr>
        <w:spacing w:after="150"/>
        <w:ind w:left="0"/>
        <w:jc w:val="left"/>
      </w:pPr>
      <w:r>
        <w:rPr>
          <w:rFonts w:ascii="Verdana"/>
          <w:b/>
          <w:i w:val="false"/>
          <w:color w:val="000000"/>
          <w:sz w:val="22"/>
        </w:rPr>
        <w:t>1) Проверавање сумње или откривање насиља, злостављања и занемаривања</w:t>
      </w:r>
      <w:r>
        <w:rPr>
          <w:rFonts w:ascii="Verdana"/>
          <w:b w:val="false"/>
          <w:i w:val="false"/>
          <w:color w:val="000000"/>
          <w:sz w:val="22"/>
        </w:rPr>
        <w:t xml:space="preserve"> обавља се прикупљањем информација – директно или индиректно.</w:t>
      </w:r>
    </w:p>
    <w:p>
      <w:pPr>
        <w:spacing w:after="150"/>
        <w:ind w:left="0"/>
        <w:jc w:val="left"/>
      </w:pPr>
      <w:r>
        <w:rPr>
          <w:rFonts w:ascii="Verdana"/>
          <w:b w:val="false"/>
          <w:i w:val="false"/>
          <w:color w:val="000000"/>
          <w:sz w:val="22"/>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pPr>
        <w:spacing w:after="150"/>
        <w:ind w:left="0"/>
        <w:jc w:val="left"/>
      </w:pPr>
      <w:r>
        <w:rPr>
          <w:rFonts w:ascii="Verdana"/>
          <w:b w:val="false"/>
          <w:i w:val="false"/>
          <w:color w:val="000000"/>
          <w:sz w:val="22"/>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pPr>
        <w:spacing w:after="150"/>
        <w:ind w:left="0"/>
        <w:jc w:val="left"/>
      </w:pPr>
      <w:r>
        <w:rPr>
          <w:rFonts w:ascii="Verdana"/>
          <w:b w:val="false"/>
          <w:i w:val="false"/>
          <w:color w:val="000000"/>
          <w:sz w:val="22"/>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pPr>
        <w:spacing w:after="150"/>
        <w:ind w:left="0"/>
        <w:jc w:val="left"/>
      </w:pPr>
      <w:r>
        <w:rPr>
          <w:rFonts w:ascii="Verdana"/>
          <w:b/>
          <w:i w:val="false"/>
          <w:color w:val="000000"/>
          <w:sz w:val="22"/>
        </w:rPr>
        <w:t>2) Заустављање насиља и злостављања и смиривање учесника</w:t>
      </w:r>
      <w:r>
        <w:rPr>
          <w:rFonts w:ascii="Verdana"/>
          <w:b w:val="false"/>
          <w:i w:val="false"/>
          <w:color w:val="000000"/>
          <w:sz w:val="22"/>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pPr>
        <w:spacing w:after="150"/>
        <w:ind w:left="0"/>
        <w:jc w:val="left"/>
      </w:pPr>
      <w:r>
        <w:rPr>
          <w:rFonts w:ascii="Verdana"/>
          <w:b/>
          <w:i w:val="false"/>
          <w:color w:val="000000"/>
          <w:sz w:val="22"/>
        </w:rPr>
        <w:t>3) Обавештавање родитеља</w:t>
      </w:r>
      <w:r>
        <w:rPr>
          <w:rFonts w:ascii="Verdana"/>
          <w:b w:val="false"/>
          <w:i w:val="false"/>
          <w:color w:val="000000"/>
          <w:sz w:val="22"/>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pPr>
        <w:spacing w:after="150"/>
        <w:ind w:left="0"/>
        <w:jc w:val="left"/>
      </w:pPr>
      <w:r>
        <w:rPr>
          <w:rFonts w:ascii="Verdana"/>
          <w:b/>
          <w:i w:val="false"/>
          <w:color w:val="000000"/>
          <w:sz w:val="22"/>
        </w:rPr>
        <w:t>4) Консултације</w:t>
      </w:r>
      <w:r>
        <w:rPr>
          <w:rFonts w:ascii="Verdana"/>
          <w:b w:val="false"/>
          <w:i w:val="false"/>
          <w:color w:val="000000"/>
          <w:sz w:val="22"/>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pPr>
        <w:spacing w:after="150"/>
        <w:ind w:left="0"/>
        <w:jc w:val="left"/>
      </w:pPr>
      <w:r>
        <w:rPr>
          <w:rFonts w:ascii="Verdana"/>
          <w:b w:val="false"/>
          <w:i w:val="false"/>
          <w:color w:val="000000"/>
          <w:sz w:val="22"/>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w:t>
      </w:r>
      <w:r>
        <w:rPr>
          <w:rFonts w:ascii="Verdana"/>
          <w:b/>
          <w:i w:val="false"/>
          <w:color w:val="000000"/>
          <w:sz w:val="22"/>
        </w:rPr>
        <w:t>здравствену службу, а по потреби одељење надлежно за послове ученичког и студентског стандарда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5) Мере и активности</w:t>
      </w:r>
      <w:r>
        <w:rPr>
          <w:rFonts w:ascii="Verdana"/>
          <w:b w:val="false"/>
          <w:i w:val="false"/>
          <w:color w:val="000000"/>
          <w:sz w:val="22"/>
        </w:rPr>
        <w:t xml:space="preserve"> </w:t>
      </w:r>
      <w:r>
        <w:rPr>
          <w:rFonts w:ascii="Verdana"/>
          <w:b w:val="false"/>
          <w:i w:val="false"/>
          <w:color w:val="000000"/>
          <w:sz w:val="22"/>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pPr>
        <w:spacing w:after="150"/>
        <w:ind w:left="0"/>
        <w:jc w:val="left"/>
      </w:pPr>
      <w:r>
        <w:rPr>
          <w:rFonts w:ascii="Verdana"/>
          <w:b/>
          <w:i w:val="false"/>
          <w:color w:val="000000"/>
          <w:sz w:val="22"/>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r>
        <w:rPr>
          <w:rFonts w:ascii="Calibri"/>
          <w:b/>
          <w:i w:val="false"/>
          <w:color w:val="000000"/>
          <w:vertAlign w:val="superscript"/>
        </w:rPr>
        <w:t>*</w:t>
      </w:r>
    </w:p>
    <w:p>
      <w:pPr>
        <w:spacing w:after="150"/>
        <w:ind w:left="0"/>
        <w:jc w:val="left"/>
      </w:pPr>
      <w:r>
        <w:rPr>
          <w:rFonts w:ascii="Verdana"/>
          <w:b w:val="false"/>
          <w:i w:val="false"/>
          <w:color w:val="000000"/>
          <w:sz w:val="22"/>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pPr>
        <w:spacing w:after="150"/>
        <w:ind w:left="0"/>
        <w:jc w:val="left"/>
      </w:pPr>
      <w:r>
        <w:rPr>
          <w:rFonts w:ascii="Verdana"/>
          <w:b/>
          <w:i w:val="false"/>
          <w:color w:val="000000"/>
          <w:sz w:val="22"/>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r>
        <w:rPr>
          <w:rFonts w:ascii="Calibri"/>
          <w:b/>
          <w:i w:val="false"/>
          <w:color w:val="000000"/>
          <w:vertAlign w:val="superscript"/>
        </w:rPr>
        <w:t>*</w:t>
      </w:r>
    </w:p>
    <w:p>
      <w:pPr>
        <w:spacing w:after="150"/>
        <w:ind w:left="0"/>
        <w:jc w:val="left"/>
      </w:pPr>
      <w:r>
        <w:rPr>
          <w:rFonts w:ascii="Verdana"/>
          <w:b w:val="false"/>
          <w:i w:val="false"/>
          <w:color w:val="000000"/>
          <w:sz w:val="22"/>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pPr>
        <w:spacing w:after="150"/>
        <w:ind w:left="0"/>
        <w:jc w:val="left"/>
      </w:pPr>
      <w:r>
        <w:rPr>
          <w:rFonts w:ascii="Verdana"/>
          <w:b/>
          <w:i w:val="false"/>
          <w:color w:val="000000"/>
          <w:sz w:val="22"/>
        </w:rPr>
        <w:t>План заштите треба да садржи и евалуацију плана.</w:t>
      </w:r>
      <w:r>
        <w:rPr>
          <w:rFonts w:ascii="Calibri"/>
          <w:b/>
          <w:i w:val="false"/>
          <w:color w:val="000000"/>
          <w:vertAlign w:val="superscript"/>
        </w:rPr>
        <w:t>*</w:t>
      </w:r>
    </w:p>
    <w:p>
      <w:pPr>
        <w:spacing w:after="150"/>
        <w:ind w:left="0"/>
        <w:jc w:val="left"/>
      </w:pPr>
      <w:r>
        <w:rPr>
          <w:rFonts w:ascii="Verdana"/>
          <w:b/>
          <w:i w:val="false"/>
          <w:color w:val="000000"/>
          <w:sz w:val="22"/>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r>
        <w:rPr>
          <w:rFonts w:ascii="Verdana"/>
          <w:b/>
          <w:i w:val="false"/>
          <w:color w:val="000000"/>
          <w:sz w:val="22"/>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r>
        <w:rPr>
          <w:rFonts w:ascii="Calibri"/>
          <w:b/>
          <w:i w:val="false"/>
          <w:color w:val="000000"/>
          <w:vertAlign w:val="superscript"/>
        </w:rPr>
        <w:t>*</w:t>
      </w:r>
    </w:p>
    <w:p>
      <w:pPr>
        <w:spacing w:after="150"/>
        <w:ind w:left="0"/>
        <w:jc w:val="left"/>
      </w:pPr>
      <w:r>
        <w:rPr>
          <w:rFonts w:ascii="Verdana"/>
          <w:b/>
          <w:i w:val="false"/>
          <w:color w:val="000000"/>
          <w:sz w:val="22"/>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r>
        <w:rPr>
          <w:rFonts w:ascii="Calibri"/>
          <w:b/>
          <w:i w:val="false"/>
          <w:color w:val="000000"/>
          <w:vertAlign w:val="superscript"/>
        </w:rPr>
        <w:t>*</w:t>
      </w:r>
    </w:p>
    <w:p>
      <w:pPr>
        <w:spacing w:after="150"/>
        <w:ind w:left="0"/>
        <w:jc w:val="left"/>
      </w:pPr>
      <w:r>
        <w:rPr>
          <w:rFonts w:ascii="Verdana"/>
          <w:b/>
          <w:i w:val="false"/>
          <w:color w:val="000000"/>
          <w:sz w:val="22"/>
        </w:rPr>
        <w:t>6) Ефекте предузетих мера и активности прати установа</w:t>
      </w:r>
      <w:r>
        <w:rPr>
          <w:rFonts w:ascii="Verdana"/>
          <w:b w:val="false"/>
          <w:i w:val="false"/>
          <w:color w:val="000000"/>
          <w:sz w:val="22"/>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pPr>
        <w:spacing w:after="150"/>
        <w:ind w:left="0"/>
        <w:jc w:val="left"/>
      </w:pPr>
      <w:r>
        <w:rPr>
          <w:rFonts w:ascii="Verdana"/>
          <w:b w:val="false"/>
          <w:i w:val="false"/>
          <w:color w:val="000000"/>
          <w:sz w:val="22"/>
        </w:rPr>
        <w:t>Прати се и укљученост родитеља и других надлежних органа, организација и служби. Ефекте предузетих мера прате и надлежне службе Министарства.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Документација, анализа и извештавање</w:t>
      </w:r>
    </w:p>
    <w:p>
      <w:pPr>
        <w:spacing w:after="150"/>
        <w:ind w:left="0"/>
        <w:jc w:val="left"/>
      </w:pPr>
      <w:r>
        <w:rPr>
          <w:rFonts w:ascii="Verdana"/>
          <w:b w:val="false"/>
          <w:i w:val="false"/>
          <w:color w:val="000000"/>
          <w:sz w:val="22"/>
        </w:rPr>
        <w:t>У спровођењу превентивних и интервентних мера и активности установа:</w:t>
      </w:r>
    </w:p>
    <w:p>
      <w:pPr>
        <w:spacing w:after="150"/>
        <w:ind w:left="0"/>
        <w:jc w:val="left"/>
      </w:pPr>
      <w:r>
        <w:rPr>
          <w:rFonts w:ascii="Verdana"/>
          <w:b w:val="false"/>
          <w:i w:val="false"/>
          <w:color w:val="000000"/>
          <w:sz w:val="22"/>
        </w:rPr>
        <w:t>1) прати остваривање програма заштите установе;</w:t>
      </w:r>
    </w:p>
    <w:p>
      <w:pPr>
        <w:spacing w:after="150"/>
        <w:ind w:left="0"/>
        <w:jc w:val="left"/>
      </w:pPr>
      <w:r>
        <w:rPr>
          <w:rFonts w:ascii="Verdana"/>
          <w:b w:val="false"/>
          <w:i w:val="false"/>
          <w:color w:val="000000"/>
          <w:sz w:val="22"/>
        </w:rPr>
        <w:t>2) евидентира случајеве насиља, злостављања и занемаривања другог и трећег нивоа;</w:t>
      </w:r>
    </w:p>
    <w:p>
      <w:pPr>
        <w:spacing w:after="150"/>
        <w:ind w:left="0"/>
        <w:jc w:val="left"/>
      </w:pPr>
      <w:r>
        <w:rPr>
          <w:rFonts w:ascii="Verdana"/>
          <w:b w:val="false"/>
          <w:i w:val="false"/>
          <w:color w:val="000000"/>
          <w:sz w:val="22"/>
        </w:rPr>
        <w:t>3) прати остваривање конкретних планова заштите другог и трећег нивоа;</w:t>
      </w:r>
    </w:p>
    <w:p>
      <w:pPr>
        <w:spacing w:after="150"/>
        <w:ind w:left="0"/>
        <w:jc w:val="left"/>
      </w:pPr>
      <w:r>
        <w:rPr>
          <w:rFonts w:ascii="Verdana"/>
          <w:b w:val="false"/>
          <w:i w:val="false"/>
          <w:color w:val="000000"/>
          <w:sz w:val="22"/>
        </w:rPr>
        <w:t>4) укључује родитеља у васпитни рад у складу са врстом и нивоом насиља и праћење ефеката предузетих мера и активности;</w:t>
      </w:r>
    </w:p>
    <w:p>
      <w:pPr>
        <w:spacing w:after="150"/>
        <w:ind w:left="0"/>
        <w:jc w:val="left"/>
      </w:pPr>
      <w:r>
        <w:rPr>
          <w:rFonts w:ascii="Verdana"/>
          <w:b w:val="false"/>
          <w:i w:val="false"/>
          <w:color w:val="000000"/>
          <w:sz w:val="22"/>
        </w:rPr>
        <w:t>5) анализира стање и извештава.</w:t>
      </w:r>
    </w:p>
    <w:p>
      <w:pPr>
        <w:spacing w:after="150"/>
        <w:ind w:left="0"/>
        <w:jc w:val="left"/>
      </w:pPr>
      <w:r>
        <w:rPr>
          <w:rFonts w:ascii="Verdana"/>
          <w:b/>
          <w:i w:val="false"/>
          <w:color w:val="000000"/>
          <w:sz w:val="22"/>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r>
        <w:rPr>
          <w:rFonts w:ascii="Calibri"/>
          <w:b/>
          <w:i w:val="false"/>
          <w:color w:val="000000"/>
          <w:vertAlign w:val="superscript"/>
        </w:rPr>
        <w:t>*</w:t>
      </w:r>
    </w:p>
    <w:p>
      <w:pPr>
        <w:spacing w:after="150"/>
        <w:ind w:left="0"/>
        <w:jc w:val="left"/>
      </w:pPr>
      <w:r>
        <w:rPr>
          <w:rFonts w:ascii="Verdana"/>
          <w:b w:val="false"/>
          <w:i w:val="false"/>
          <w:color w:val="000000"/>
          <w:sz w:val="22"/>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pPr>
        <w:spacing w:after="150"/>
        <w:ind w:left="0"/>
        <w:jc w:val="left"/>
      </w:pPr>
      <w:r>
        <w:rPr>
          <w:rFonts w:ascii="Verdana"/>
          <w:b w:val="false"/>
          <w:i w:val="false"/>
          <w:color w:val="000000"/>
          <w:sz w:val="22"/>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pPr>
        <w:spacing w:after="150"/>
        <w:ind w:left="0"/>
        <w:jc w:val="left"/>
      </w:pPr>
      <w:r>
        <w:rPr>
          <w:rFonts w:ascii="Verdana"/>
          <w:b w:val="false"/>
          <w:i w:val="false"/>
          <w:color w:val="000000"/>
          <w:sz w:val="22"/>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pPr>
        <w:spacing w:after="150"/>
        <w:ind w:left="0"/>
        <w:jc w:val="left"/>
      </w:pPr>
      <w:r>
        <w:rPr>
          <w:rFonts w:ascii="Verdana"/>
          <w:b w:val="false"/>
          <w:i w:val="false"/>
          <w:color w:val="000000"/>
          <w:sz w:val="22"/>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pPr>
        <w:spacing w:after="150"/>
        <w:ind w:left="0"/>
        <w:jc w:val="left"/>
      </w:pPr>
      <w:r>
        <w:rPr>
          <w:rFonts w:ascii="Verdana"/>
          <w:b w:val="false"/>
          <w:i w:val="false"/>
          <w:color w:val="000000"/>
          <w:sz w:val="22"/>
        </w:rPr>
        <w:t>*Службени гласник РС, број 104/2020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